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№3 Ханты-Мансийского судебного района Ханты-Мансийского автономного округа - </w:t>
      </w:r>
      <w:r>
        <w:rPr>
          <w:rFonts w:ascii="Times New Roman" w:eastAsia="Times New Roman" w:hAnsi="Times New Roman" w:cs="Times New Roman"/>
          <w:sz w:val="28"/>
          <w:szCs w:val="28"/>
        </w:rPr>
        <w:t>Югры Миненко Юлия Борисовна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в помещении судебного участка №3 Ханты-Мансийского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(г.Ханты-Мансийск ул.Ленина д.87/1)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дело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возбужденное по ст.15.5 Кодекса Российской Федерации об административных правонарушениях (далее - КоАП РФ) в отношении должностного лица –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«УПРАВЛЕНИЕ ПРОЕКТАМИ»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Чепурного Семена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3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Чепурной Семен Сергеевич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«УПРАВЛЕНИЕ ПРОЕКТАМИ»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находясь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месту исполнения своих должностных обязанностей </w:t>
      </w:r>
      <w:r>
        <w:rPr>
          <w:rFonts w:ascii="Times New Roman" w:eastAsia="Times New Roman" w:hAnsi="Times New Roman" w:cs="Times New Roman"/>
          <w:sz w:val="28"/>
          <w:szCs w:val="28"/>
        </w:rPr>
        <w:t>адресу: 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>Светлая д.40 офис 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24 часов 00 минут </w:t>
      </w:r>
      <w:r>
        <w:rPr>
          <w:rFonts w:ascii="Times New Roman" w:eastAsia="Times New Roman" w:hAnsi="Times New Roman" w:cs="Times New Roman"/>
          <w:sz w:val="28"/>
          <w:szCs w:val="28"/>
        </w:rPr>
        <w:t>25.07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нарушение п.1 ст.419, п.7 ст.431 Налогового кодекса Российской Федераци</w:t>
      </w:r>
      <w:r>
        <w:rPr>
          <w:rFonts w:ascii="Times New Roman" w:eastAsia="Times New Roman" w:hAnsi="Times New Roman" w:cs="Times New Roman"/>
          <w:sz w:val="28"/>
          <w:szCs w:val="28"/>
        </w:rPr>
        <w:t>и (далее - НК РФ)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обеспечил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ставление расчета по страховым взносам за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Межрайонную Инспекцию ФНС России №1 по Ханты-Мансийскому автономному округу - Югре, чем </w:t>
      </w:r>
      <w:r>
        <w:rPr>
          <w:rFonts w:ascii="Times New Roman" w:eastAsia="Times New Roman" w:hAnsi="Times New Roman" w:cs="Times New Roman"/>
          <w:sz w:val="28"/>
          <w:szCs w:val="28"/>
        </w:rPr>
        <w:t>26.07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00 час. 01 мин. совершил правонарушение, предусмотренное ст.15.5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Чепурной С.С.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 месте и времени судебного заседания извещен надлежащим образом, об отложении судебного заседания не ходатайствовал.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руководствуясь ч.2 ст.25.1 КоАП РФ счел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Чепурного С.С.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и проанализировав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ст.419 НК РФ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п.7 ст.431 </w:t>
      </w:r>
      <w:r>
        <w:rPr>
          <w:rFonts w:ascii="Times New Roman" w:eastAsia="Times New Roman" w:hAnsi="Times New Roman" w:cs="Times New Roman"/>
          <w:sz w:val="28"/>
          <w:szCs w:val="28"/>
        </w:rPr>
        <w:t>НК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редакции действующей на дату совершения правонарушения)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«УПРАВЛЕНИЕ ПРОЕКТАМИ»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Чепурной С.С.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страховым взносам за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 года до 25.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ст.2.4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административной ответственности подлежит должностное лицо в случае совершения </w:t>
      </w:r>
      <w:r>
        <w:rPr>
          <w:rFonts w:ascii="Times New Roman" w:eastAsia="Times New Roman" w:hAnsi="Times New Roman" w:cs="Times New Roman"/>
          <w:sz w:val="28"/>
          <w:szCs w:val="28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Чепурного С.С.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12.03.2024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ООО «УПРАВЛЕНИЕ ПРОЕКТАМИ»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квитанции о приёме налоговой декларации (расчета) от </w:t>
      </w:r>
      <w:r>
        <w:rPr>
          <w:rFonts w:ascii="Times New Roman" w:eastAsia="Times New Roman" w:hAnsi="Times New Roman" w:cs="Times New Roman"/>
          <w:sz w:val="28"/>
          <w:szCs w:val="28"/>
        </w:rPr>
        <w:t>05.09.2023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Бездействие </w:t>
      </w:r>
      <w:r>
        <w:rPr>
          <w:rFonts w:ascii="Times New Roman" w:eastAsia="Times New Roman" w:hAnsi="Times New Roman" w:cs="Times New Roman"/>
          <w:sz w:val="28"/>
          <w:szCs w:val="28"/>
        </w:rPr>
        <w:t>Чепурного С.С.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расчета по страховым взносам в налоговый орган по месту учета.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Смягч</w:t>
      </w:r>
      <w:r>
        <w:rPr>
          <w:rFonts w:ascii="Times New Roman" w:eastAsia="Times New Roman" w:hAnsi="Times New Roman" w:cs="Times New Roman"/>
          <w:sz w:val="28"/>
          <w:szCs w:val="28"/>
        </w:rPr>
        <w:t>ающим административную ответственность обстоятельством, является добровольное прекращение противоправного поведения лицом, его совершившим, отя</w:t>
      </w:r>
      <w:r>
        <w:rPr>
          <w:rFonts w:ascii="Times New Roman" w:eastAsia="Times New Roman" w:hAnsi="Times New Roman" w:cs="Times New Roman"/>
          <w:sz w:val="28"/>
          <w:szCs w:val="28"/>
        </w:rPr>
        <w:t>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</w:t>
      </w:r>
      <w:r>
        <w:rPr>
          <w:rFonts w:ascii="Times New Roman" w:eastAsia="Times New Roman" w:hAnsi="Times New Roman" w:cs="Times New Roman"/>
          <w:sz w:val="28"/>
          <w:szCs w:val="28"/>
        </w:rPr>
        <w:t>ь 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установлено.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Учитывая, что </w:t>
      </w:r>
      <w:r>
        <w:rPr>
          <w:rFonts w:ascii="Times New Roman" w:eastAsia="Times New Roman" w:hAnsi="Times New Roman" w:cs="Times New Roman"/>
          <w:sz w:val="28"/>
          <w:szCs w:val="28"/>
        </w:rPr>
        <w:t>Чепурной С.С.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впервые привлекается к административной ответственности, суд счи</w:t>
      </w:r>
      <w:r>
        <w:rPr>
          <w:rFonts w:ascii="Times New Roman" w:eastAsia="Times New Roman" w:hAnsi="Times New Roman" w:cs="Times New Roman"/>
          <w:sz w:val="28"/>
          <w:szCs w:val="28"/>
        </w:rPr>
        <w:t>тает справедливым назначение 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наказания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ст.ст.23.1, 29.10 КоАП РФ, мировой судья,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признать должностное лицо-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«УПРАВЛЕНИЕ ПРОЕКТАМИ»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Чепурного Семена Сергеевича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виновным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нарушения, предусмотренного ст.15.5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377436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3rplc-10">
    <w:name w:val="cat-UserDefined grp-23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693F0-B405-4612-A46C-EF4220E2F2D1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